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213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директора ООО «МОНРО» </w:t>
      </w:r>
      <w:r>
        <w:rPr>
          <w:rFonts w:ascii="Times New Roman" w:eastAsia="Times New Roman" w:hAnsi="Times New Roman" w:cs="Times New Roman"/>
          <w:b/>
          <w:bCs/>
        </w:rPr>
        <w:t>Винокуровой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Евгеньевны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Винокурова</w:t>
      </w:r>
      <w:r>
        <w:rPr>
          <w:rFonts w:ascii="Times New Roman" w:eastAsia="Times New Roman" w:hAnsi="Times New Roman" w:cs="Times New Roman"/>
        </w:rPr>
        <w:t xml:space="preserve"> Т.Е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«МОНРО»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д.28, офис 1001, 1002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 xml:space="preserve"> 2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Винокурова</w:t>
      </w:r>
      <w:r>
        <w:rPr>
          <w:rFonts w:ascii="Times New Roman" w:eastAsia="Times New Roman" w:hAnsi="Times New Roman" w:cs="Times New Roman"/>
        </w:rPr>
        <w:t xml:space="preserve"> Т.Е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Винокуровой</w:t>
      </w:r>
      <w:r>
        <w:rPr>
          <w:rFonts w:ascii="Times New Roman" w:eastAsia="Times New Roman" w:hAnsi="Times New Roman" w:cs="Times New Roman"/>
        </w:rPr>
        <w:t xml:space="preserve"> Т.Е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Винокуровой</w:t>
      </w:r>
      <w:r>
        <w:rPr>
          <w:rFonts w:ascii="Times New Roman" w:eastAsia="Times New Roman" w:hAnsi="Times New Roman" w:cs="Times New Roman"/>
        </w:rPr>
        <w:t xml:space="preserve"> Т.Е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«МОНРО» </w:t>
      </w:r>
      <w:r>
        <w:rPr>
          <w:rFonts w:ascii="Times New Roman" w:eastAsia="Times New Roman" w:hAnsi="Times New Roman" w:cs="Times New Roman"/>
          <w:b/>
          <w:bCs/>
        </w:rPr>
        <w:t>Винокурову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Евгеньевну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702240062843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40">
    <w:name w:val="cat-UserDefined grp-3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